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4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jej ― Jezus: Co mnie i tobie, kobieto? Jeszcze nie nadeszła ―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jej: Co Mnie i tobie,* kobieto?** *** Jeszcze nie nadeszła moja godzina.****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[I]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 i tobie, kobieto? Jeszcze nie nadeszła godzina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Rozumiem twoje zatroskanie, ale co Mnie do tego, kobieto?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Co ja mam z tobą, kobieto?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mam z tobą, niewiasto? jeszczeć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Jezus: Co mnie i tobie, niewiasto? Jeszcze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[Czyż] to moja lub Twoja sprawa, Niewiasto? Czy jeszcze nie nadeszła godzina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chcesz ode mnie, niewiasto? Jeszcze nie nadeszła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Czego chcesz ode Mnie, niewiasto?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„Kobieto, czy to należy do Mnie lub do ciebie? Jeszcze nie nadeszła moja godzina”.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„Niewiasto, czy to moja lub twoja sprawa? Mój czas jeszcze nie nadszedł”.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ty masz do mnie niewiasto? jeszcze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mówi: - Czego chcesz ode Mnie, niewiasto? Czyż nie nadeszła moja godzina?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з того мені й тобі, жінко? Ще не настала моя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Co mnie i tobie, kobieto? Jeszcze nie przybywa i jest obecna ta wiadoma godzina naturalnego okresu czasu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Co mnie i tobie, niewiasto?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"Matko, co mnie czy tobie do tego? Mój czas jeszcze nie nadszedł".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jej: ”Co tobie do mnie, niewiasto? Jeszcze nie nadeszła moja godzina”.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chyba nie jest ani mój, ani twój problem—odpowiedział. —Jeszcze nie przyszła na Mnie pora.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Mnie i tobie, τί ἐμοὶ καὶ σοί, lub: Cóż (my w tej sprawie) mamy z sobą wspólnego, kobieto, hebr. Pod. wyrażenia w SP mają różne znaczenia zależnie od kontekstu, np.: (1) w przypadku osoby niepokojonej: Dlaczego traktujesz mnie w taki sposób? (&lt;x&gt;70 11:12&lt;/x&gt;; &lt;x&gt;110 17:18&lt;/x&gt;; &lt;x&gt;140 35:21&lt;/x&gt;). (2) W przypadku osoby wciąganej w nie swoją sprawę: To twoja sprawa. Co mi do tego? (&lt;x&gt;120 3:13&lt;/x&gt;; &lt;x&gt;350 14:8&lt;/x&gt;).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zwrot grzecznościowy, choć niezwykły w ustach syna (&lt;x&gt;500 2:4&lt;/x&gt;L.).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godzina, ὥρα, może ozn. określony czas (&lt;x&gt;500 2:4&lt;/x&gt;L.).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26:18&lt;/x&gt;; &lt;x&gt;500 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2024-04-28T17:32:58Z</dcterms:modified>
</cp:coreProperties>
</file>