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5"/>
        <w:gridCol w:w="3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2024-04-28T17:03:24Z</dcterms:modified>
</cp:coreProperties>
</file>