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3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 ― dwunastu, ―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Tomasz* zaś, jeden z Dwunastu, zwany Bliźniakiem,** nie był (obecny) wśród nich, kiedy przyszedł Jezus.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zaś jeden z dwunastu, zwany Bliźniak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zaś jeden z dwunastu który jest nazywany Didymos nie był z nimi gdy przyszedł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spotkania z Jezusem nie było wśród nich Tomasza, jednego z Dwunastu, zwanego Dydymos.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Didymos,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dwunastu, którego zowią Dydymus, nie był z nimi, gdy był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ze dwunaście, którego zowią Didymus,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Tomasz, jeden z Dwunastu, zwany Didymos, nie był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Tomasz, zwany Bliźniakiem, jeden z Dwunastu, nie był razem z nimi, kiedy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Tomasz, jeden z Dwunastu, nazywany Didymos, nie był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Tomasza, zwanego Bliźniakiem, który należał do grona dwunastu, nie było z nimi, gdy przyszedł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Tomasz, jeden z Dwunastu, zwany Bliźniakiem, nie był z nimi, kiedy Jezus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Тома, один із дванадцятьох, званий Близнюком, не був з ними, коли прийшов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Thomas zaś, jeden z dwunastu, ten powiadany Podwójny, nie był wspólnie z nimi gdy przyszedł niewiadomy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Tomasz, jeden z dwunastu, zwany Didymos, nie był z nimi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T'oma (imię to oznacza "bliźniak"), jeden z Dwunastu, nie był z nimi, kiedy przyszedł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Tomasza, jednego z dwunastu, którego zwano Bliźniakiem, nie było z nimi, gdy przyszedł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wtedy wśród nich jednego ucznia—Tomasza, zwanego Bliźniakiem.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11:16&lt;/x&gt;; &lt;x&gt;500 14:5&lt;/x&gt;; &lt;x&gt;500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Bliźniakiem, Δίδυμος, lub: Dydymos.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2024-05-04T10:18:30Z</dcterms:modified>
</cp:coreProperties>
</file>