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8"/>
        <w:gridCol w:w="4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― Jezus: Przyjdźcie, zjedzcie śniadanie. Nikt nie odważył się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uczniów wypytywać Go: Ty kto jesteś? Wiedzieli, że ― Pan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chodźcie zjedzcie obiad nikt zaś ośmielał się z uczniów wypytać się Go Ty kto jesteś wiedząc że Pan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 im: Chodźcie, zjedzcie śniadanie. A żaden z uczniów nie odważył się Go zapytać: Kim Ty jesteś? Wiedzieli, że to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Chodźcież, zjedzcie śniadanie.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Nikt zaś odważył się (z) uczniów wypytywać go: Ty kto jesteś?, wiedząc, że Pan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chodźcie zjedzcie obiad nikt zaś ośmielał się (z) uczniów wypytać się Go Ty kto jesteś wiedząc że Pan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2024-04-29T06:34:55Z</dcterms:modified>
</cp:coreProperties>
</file>