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Jeśli go chcę pozostawić aż przychodzę, co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A gdybym chciał, aby on pozostał,* aż przyjdę** – co ci do tego? Ty pójdź za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(on), chcę, (by) (pozostał) aż przychodzę, co (to)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 gdybym chciał, by on pozostał, aż przyjdę — co ci do tego? Ty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chcę, żeby on został, aż przyjdę, co tobie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Jeźlibym chciał, żeby on został, aż przyjdę, co tobie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Tak chcę, aby został, aż przyjdę, co tobie do tego? Ty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Jeżeli chcę, aby pozostał, aż przyjdę, to cóż tobie do tego? Ty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gdybym zechciał, aby ten pozostał, aż przyjdę, co ci do tego? Ty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chcę, aby pozostał, aż przyjdę, to co ci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„Jeśli zechcę, żeby on pozostał aż do mego powrotu, czy to twoja sprawa? Ty pójdź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bym chciał, aby on pozostał aż do mego przybycia, co ci do tego? Ty idź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chciał, żeby on trwał aż przyjdę, co tobie do tego? Ty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A jeśli zechcę, aby pozostał dopóki nie przyjdę? Co tobie do tego? Ty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хочу, щоб він залишився, доки не прийду, - що тобі? Ти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Jeżeli ewentualnie jego ewentualnie teraz chcę uczynić mogącym teraz pozostawać dopóki teraz przyjeżdżam, co to istotnie do ciebie? Ty mi wdrażaj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Jeśli chcę, aby on pozostawał na miejscu póki chodzę, dlaczego w twojej obecności?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"Jeśli zechcę, aby dotrwał do chwili, aż przyjdę, to co ci do tego? Ty idź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”Jeżeli moją wolą jest, aby on pozostał, aż przyjdę, to co tobie do tego? Ty dalej mnie naśladuj”.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—Może zechcę, aby pozostał na ziemi aż do mojego powtórnego przyjścia? Po co ci to wiedzieć? Ty masz pójść w moje ślady.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2024-04-29T06:12:49Z</dcterms:modified>
</cp:coreProperties>
</file>