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2"/>
        <w:gridCol w:w="4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inni uczniowie ― łódką przybyli, nie bowiem byli daleko od ― ziemi ale jakieś z łokci dwieście, ciągnąc ― sieć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rybami.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inni uczniowie łódeczką przybili nie bowiem byli daleko od ziemi ale około z łokci dwieście ciągnąc sieć z rybami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uczniowie przypłynęli łódką – byli bowiem niedaleko od brzegu, około dwustu łokci* – ciągnąc sieć z rybami.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inni uczniowie łódką przybyli, nie bowiem byli daleko od ziemi, ale jakieś z łokci dwieście, ciągnąc sieć ryb.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inni uczniowie łódeczką przybili nie bowiem byli daleko od ziemi ale około z łokci dwieście ciągnąc sieć (z) rybami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100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2024-04-29T05:38:00Z</dcterms:modified>
</cp:coreProperties>
</file>