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7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też dniach Piotr* powstał wśród braci** – a był tam na jednym (miejscu) tłum około stu dwudziestu imion*** –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tych wstawszy Piotr w środku braci powiedział (był tłum imion* na (to) samo** około sto dwadzieścia):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Piotr wystąpił wśród braci — a było tam zgromadzonych około stu dwudziestu 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Piotr stanął pośród uczniów (a było zgromadzonych około stu dwudziestu osób)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oneż dni, powstawszy Piotr w pośrodku uczniów, rzekł: (A był poczet osób wespół zgromadzonych około sta i dwudziestu):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powstawszy Piotr w pośrzód braciej, rzekł (a był poczet osób wespółek jakoby sto dwadzieścia):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 obecności braci, a zebrało się razem około stu dwudziestu osób, tak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dniach stanął Piotr wśród braci - a było tam zebrane grono około stu dwudziestu osób -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stanął między braćmi, a zebrało się razem około stu dwudziestu osób, i tak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stanął wśród braci, a zebrało się tam około stu dwudziestu osób,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właśnie dniach wystąpił Piotr przed braćmi (a była to grupa ludzi zebrana w liczbie około stu dwudziestu)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zebrało się tam około stu dwudziestu osób, wystąpił Piotr i tak do nich przemówił:"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spośród nich wystąpił Piotr z przemówieniem (zebrało się tam wtedy około 120 osób):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Тими днями Петро, ставши серед учнів, а громада була осіб із сто двадцять,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powstał w środku uczniów Piotr (ponieważ na tym samym miejscu był tłum imion, około stu dwudziestu)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grupa wierzących liczyła około stu dwudziestu osób, Kefa powstał i zwrócił się do współwierzących: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Piotr powstał wśród braci i rzekł (ogółem rzesza ta liczyła około stu dwudziestu osób):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zebrało się około stu dwudziestu wierzących, Piotr wstał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tłum (…) imion, ὄχλος ὀνομάτων, hebr., imię ozn. osobę. W pod. zn. imię w G (&lt;x&gt;40 1:2&lt;/x&gt;;&lt;x&gt;40 18:20&lt;/x&gt;;&lt;x&gt;40 3:40&lt;/x&gt;, 43;&lt;x&gt;40 26:53&lt;/x&gt;) oraz w &lt;x&gt;730 3:4&lt;/x&gt;;&lt;x&gt;730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 zamienni: "imion" zamiast "osób".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to samo" - w sensie: w tym samym miejscu,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2024-04-26T15:21:05Z</dcterms:modified>
</cp:coreProperties>
</file>