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25"/>
        <w:gridCol w:w="55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pomodliwszy się powiedzieli Ty Panie znawco serca wszystkich wskaż z tych dwóch którego jednego wybrałeś 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pomodlili się* tymi słowy: Ty, Panie, który znasz serca wszystkich,** wskaż z tych dwóch jednego, którego wybrałeś,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pomodliwszy się powiedzieli: "Ty, Panie, znawco serca wszystkich, ukaż, którego wybrałeś sobie z tych dwóch jednego,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pomodliwszy się powiedzieli Ty Panie znawco serca wszystkich wskaż z tych dwóch którego jednego wybrałeś sobie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6:6&lt;/x&gt;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16:7&lt;/x&gt;; &lt;x&gt;130 28:9&lt;/x&gt;; &lt;x&gt;130 29:17&lt;/x&gt;; &lt;x&gt;230 7:10&lt;/x&gt;; &lt;x&gt;300 11:20&lt;/x&gt;; &lt;x&gt;300 17:10&lt;/x&gt;; &lt;x&gt;300 20:12&lt;/x&gt;; &lt;x&gt;490 16:15&lt;/x&gt;; &lt;x&gt;500 2:24-25&lt;/x&gt;; &lt;x&gt;520 8:27&lt;/x&gt;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2024-04-20T09:34:58Z</dcterms:modified>
</cp:coreProperties>
</file>