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7"/>
        <w:gridCol w:w="5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stało się wejść Piotr wyszedłszy na spotkanie mu Korneliusz upadłszy do stóp oddał cześć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miał wchodzić, Korneliusz wyszedł mu naprzeciw i w pokłonie upadł mu do stóp.*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stało się, (że) wejść Piotr*, wyszedłszy na spotkanie z nim Korneliusz upadłszy do nóg pokłonił się.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stało się wejść Piotr wyszedłszy na spotkanie mu Korneliusz upadłszy do stóp oddał cześć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Piotr się zbliżał, Korneliusz wyszedł mu naprzeciw i w pokłonie upadł mu do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Piotr wchodził, Korneliusz wyszedł mu naprzeciw, padł mu do nóg i oddał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wchodził Piotr, zabieżawszy mu Kornelijusz, przypadł do nóg jego i pokłonił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wszedł Piotr, wyszedł przeciw niemu Korneliusz i przypadszy do nóg jego, pokłonił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Piotr wchodził, Korneliusz wyszedł mu na spotkanie, padł mu do stóp i oddał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miał wejść, Korneliusz wyszedł mu naprzeciw, padł do nóg jego i złożył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Piotr wchodził, Korneliusz wyszedł mu na spotkanie, upadł do nóg i oddał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Piotr wchodził, Korneliusz wyszedł mu na spotkanie. Upadł mu do nóg i oddał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Piotr się zbliżał, Korneliusz wyszedł mu naprzeciw, padł do stóp i zaczął bić pokłony.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Piotr się zbliżał, Korneliusz wyszedł mu naprzeciw i padł do nóg w kornym pokłonie.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Piotr wchodził do domu Korneliusza, ten wyszedł mu naprzeciw, upadł do nóg i 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увійшов Петро, зустрів його Корнилій - упав до ніг, поклонився.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Piotr wszedł, wydarzyło się, że gdy Korneliusz się z nim spotkał, oddał mu cześć przypadając do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Kefa wszedł do jego domu, Korneliusz wyszedł mu naprzeciw i padł mu do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Piotr wchodził, Korneliusz wyszedł mu na spotkanie. przypadł do jego stóp i złożył mu hołd.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Piotr wchodził do jego domu, wyszedł mu na spotkanie i padł mu do nóg, oddając cześć.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2:46&lt;/x&gt;; &lt;x&gt;510 16:29&lt;/x&gt;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"że wszedł Piotr".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2024-05-02T06:51:51Z</dcterms:modified>
</cp:coreProperties>
</file>