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 w ten sposób: Wy wiecie, jak bardzo niezgodne z Prawem jest dla Żyda przestawanie z ludźmi innej narodowości lub odwiedzanie ich. Mnie jednak Bóg pokazał, abym żadnego człowieka nie nazywał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Wiecie, że nie wolno Żydowi przestawać z cudzoziemcem albo przychodzić do niego. Lecz Bóg mi pokazał, żebym żadnego człowieka nie nazywał pospolitym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się nie godzi mężowi Żydowinowi przyłączać albo schadzać z cudzoziemcem; lecz mnie Bóg ukazał, żebym żadnego człowieka nie nazywał pospolitym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 jako obrzydła jest Żydowinowi złęczać się i przychodzić do cudzoziemca: ale mnie Bóg ukazał, żebym żadnego człowieka nie nazywał pospolitym abo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mi pokazał, że nie wolno żadnego człowieka uważać za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wiecie, że dla Żyda przestawanie z ludźmi innego plemienia lub odwiedzanie ich jest niezgodne z prawem; lecz Bóg dał mi znak, żebym żadnego człowieka nie nazywał skalanym lub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nich: Wiecie, że zabronione jest Żydowi przestawać z cudzoziemcem lub przychodzić do niego. Lecz Bóg pokazał mi, że nie wolno żadnego człowieka nazywać skalanym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„Wiecie dobrze, że Żydowi nie wolno spotykać się z poganinem ani wchodzić do jego domu. Ale Bóg pouczył mnie, że nikogo nie wolno uważać za skażonego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„Wy sami wiecie, jak niewłaściwe jest dla Żyda przestawać z kimś z innego plemienia lub przychodzić do niego. Tymczasem mnie Bóg objawił, abym żadnego człowieka nie nazywał skażonym lub nieczystym.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do nich: - Dobrze wiecie, że nie wolno Żydowi przebywać w towarzystwie poganina, ani odwiedzać go. Bóg jednak dał mi do zrozumienia, abym żadnego człowieka nie uważał za skażonego i 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ʼWiecie, że nie wolno Żydowi przebywać i przestawać z cudzoziemcem. Bóg jednak pouczył mnie, abym żadnego człowieka nie nazywał skażonym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Ви знаєте, що не годиться мужеві - юдеєві приставати або приходити до чужинця; а мені Бог відкрив, щоб жодної людини не називали брудною або нечистою;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Wy wiecie, że mężczyźnie, Żydowi, niedozwolone jest spajać się razem, czy też zajmować się obcym ale Bóg mi ukazał, abym nikogo nie nazywał pospolitym albo nieczystym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"Dobrze wiecie, że dla człowieka, który jest Żydem, nie do pomyślenia jest bliskie przestawanie z kimś, kto należy do innego ludu, i odwiedzanie go w jego domu. Ale Bóg pokazał mi, abym żadnego człowieka nie miał za pospolitego czy nieczystego,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do nich: ”Dobrze wiecie. że niedozwolone jest dla Żyda przyłączyć się lub podejść do człowieka innego rodu; a jednak Bóg mi pokazał. że żadnego człowieka nie powinienem nazywać skalanym albo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do nich: —Dobrze wiecie, że nam, Żydom, nie wolno kontaktować się ani nawet zbliżać do pogan. Bóg jednak objawił mi, że nikogo nie należy uważać za nieczystego i gorszego.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2024-05-02T09:17:28Z</dcterms:modified>
</cp:coreProperties>
</file>