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 widzeniu wyraźnie jakby godziny dziewiątej dnia zwiastuna Boga który wszedł do niego i który powiedział mu Korneliuszu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wyraźnie w widzeniu* około dziewiątej godziny** *** dnia anioła**** Bożego, który podszedł i zwrócił się do niego: Korneliuszu!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w widzeniu w sposób widoczny jakby o godzinie dziewiątej dnia* zwiastuna Boga, (który wszedł) do niego i (który powiedział) mu: "Korneliuszu".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 widzeniu wyraźnie jakby godziny dziewiątej dnia zwiastuna Boga który wszedł do niego i który powiedział mu Korneliuszu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popołudnia, około godziny piętnastej,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w widzeniu, w sposób bardzo wyraźny, Bożego anioła. Anioł podszedł i przemówił: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dziewiątej godziny dnia ujrzał wyraźnie w widzeniu anioła Boga, który przyszedł do niego i powiedział: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się zawsze Bogu modląc, widział jawnie w widzeniu, jakoby o dziewiątej godzinie na dzień, Anioła Bożego, że wszedł do niego i rzekł mu: Kornelijuszu!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widział jawnie w widzeniu, około dziewiątej godziny na dzień, Anjoła Bożego wchodzącego do siebie i mówiącego jemu: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dziewiątej godziny dnia ujrzał wyraźnie w widzeniu anioła Pańskiego, który wszedł do niego i powiedział: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wyraźnie w widzeniu za dnia około dziewiątej godziny anioła Bożego, który przystąpił do niego i rzekł mu: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dziewiątej godziny dnia zobaczył wyraźnie w widzeniu anioła Boga, który wszedł do niego i powiedział: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około godziny dziewiątej miał widzenie. Zobaczył anioła Pańskiego, który przyszedł do niego i powiedział: „Korneliuszu!”.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godziny dziewiątej bardzo wyraźnie zobaczył w wizji anioła Bożego, jak zbliża się do niego i mówi: „Korneliuszu!”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około godziny trzeciej miał widzenie. Wyraźnie ujrzał przed sobą anioła Bożego, który odezwał się do niego: - Korneliuszu!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miał widzenie. Ujrzał wtedy anioła Bożego, który wchodząc do niego powiedział: ʼKorneliuszu!ʼ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 він явно у видінні - близько дев'ятої години дня: Божий ангел зійшов до нього і сказав йому: Корнилію.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około dziesiątej godziny dnia, zobaczył ukazanego mu w widzeniu anioła Boga, który wszedł do niego oraz powiedział: Korneliuszu.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około trzeciej po południu ujrzał wyraźnie w widzeniu anioła Bożego, jak wchodzi i mówi do niego: "Korneliuszu!".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Gdzieś około dziewiątej godziny dnia wyraźnie ujrzał w wizji, jak przyszedł do niego anioł Boży i rzekł mu: ”Korneliuszu!”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około trzeciej po południu, miał widzenie: wyraźnie ujrzał anioła, który zbliżył się do niego i powiedział: —Korneliuszu!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 15:00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 według naszej rachuby około godziny piętnastej.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2024-05-02T06:16:37Z</dcterms:modified>
</cp:coreProperties>
</file>