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dla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bowiem człowiek dobry, pełen Ducha Świętego i wiary.* I znaczny tłum został pozyskany dla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 mężem dobrym i pełnym Ducha Świętego i wiary. I dał się przyłączyć tłum dość duży (do)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mąż dobry i pełny Ducha Świętego i wiary i został przyłączony tłum dość liczny (dla)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11:21&lt;/x&gt;;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2024-05-01T23:22:09Z</dcterms:modified>
</cp:coreProperties>
</file>