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że on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Antiochii* ** i z Ikonium*** przybyli Żydzi, przekonali tłumy,**** ukamienowali Pawła***** i wywlekli go na zewnątrz miasta, sądząc, że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z Antiochii i Ikonium Judejczycy, i przekonawszy tłumy i ukamienowawszy Pawła, ciągnęli na zewnątrz miasta, sądząc. (że) on umrzeć*.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(że) on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: miasto w Pizydii ok. 145 km na pn zach od Listry.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14:5&lt;/x&gt;; &lt;x&gt;540 11:25&lt;/x&gt;; &lt;x&gt;620 3:11&lt;/x&gt;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on umarł".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2024-05-06T21:11:07Z</dcterms:modified>
</cp:coreProperties>
</file>