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dlaczego wystawiacie na próbę Boga,* wkładając na kark uczniów jarzmo,** którego ani nasi ojcowie, ani my nie mogliśmy unieść?***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dlaczego doświadczacie Boga, (aby) nałożyć jarzmo na szyję uczniów, którego ani ojcowie nasi, ani my (nie) staliśmy się silni, (aby) ponieść?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5:9&lt;/x&gt;; &lt;x&gt;650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11:29-30&lt;/x&gt;; &lt;x&gt;470 23:4&lt;/x&gt;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2024-05-26T19:14:27Z</dcterms:modified>
</cp:coreProperties>
</file>