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napisać list im by wstrzymywać się od zanieczyszczeń bożków i nierządu i od uduszonych i 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powiadomić ich listem, aby się wstrzymywali od rzeczy splamionych* przez bóstwa,** od nierządu,*** od tego, co uduszone, oraz od krwi.****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przekazać listem im powstrzymywać się (od) zmaz wizerunków*, i (od) nierządu, i (od) uduszonego, i (od) krwi.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napisać list im (by) wstrzymywać się od zanieczyszczeń bożków i nierządu i (od) uduszonych i 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natomiast powiadomić ich listem, aby wstrzymywali się od rzeczy splamionych przez ofiarowanie ich bóstwom, od nierządu, od tego, co uduszone, oraz od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napisać im, aby wstrzymywali się od splugawienia bożków, od nierządu, od tego, co uduszone, i od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raczej pisać do nich, aby się wstrzymywali od splugawienia bałwanów i od wszeteczeństwa, i od rzeczy dławionych, i ode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pisać do nich, aby się wstrzymawali od splugawienia bałwanów i porubstwa, i od rzeczy dawionych, i od krwie.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napisać im, aby się wstrzymali od pokarmów ofiarowanych bożkom, od nierządu, od tego, co uduszone, i od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polecić im, żeby się wstrzymywali od rzeczy splugawionych przez bałwany, od nierządu, od tego, co zadławione, i od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napisać im, żeby się wstrzymali od pokarmów ofiarowanych bożkom, od nierządu, od tego, co uduszone i od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trzeba im napisać, aby się powstrzymali od spożywania pokarmów złożonych na ofiarę bożkom, od nierządu, od jedzenia mięsa z uduszonych zwierząt i od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posłać im nakaz, aby się trzymali daleko od zmazy bożków, od rozwiązłości, od tego, co zostało uduszone, i od krwi.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Natomiast zalecić im, aby wystrzegali się rozwiązłego życia, spożywania mięsa ofiarowanego pogańskim bóstwom, mięsa z uduszonych zwierząt i krwi.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jednak napisać im, aby powstrzymali się od ofiar nieczystych składanych bogom, od nierządu, od pokarmów ze zwierząt uduszonych i 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заповісти їм стерегтися від ідольських жертв, і розпусти, і задушення, і крови.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napisać im, by się trzymali z dala od zmaz wizerunków, prostytucji, uduszonego i 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za to napisać do nich list, polecając, aby powstrzymywali się od rzeczy skalanych przez bożki, od nierządu, od tego, co uduszone, i od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trzeba im napisać, by się powstrzymywali od rzeczy splugawionych przez bożki i od rozpusty, i od tego, co uduszone, i od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—Napiszmy im tylko, aby powstrzymali się od spożywania pokarmów ofiarowanych bożkom, mięsa uduszonych zwierząt i krwi oraz aby unikali rozwiązłości seksualnej.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4:14&lt;/x&gt;; &lt;x&gt;340 1:8&lt;/x&gt;; &lt;x&gt;460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15:29&lt;/x&gt;; &lt;x&gt;510 21:25&lt;/x&gt;; &lt;x&gt;530 8:1-13&lt;/x&gt;; &lt;x&gt;730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18:6-18&lt;/x&gt;; &lt;x&gt;530 6:9&lt;/x&gt;; &lt;x&gt;550 5:19&lt;/x&gt;; &lt;x&gt;590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9:4&lt;/x&gt;; &lt;x&gt;30 3:17&lt;/x&gt;; &lt;x&gt;30 17:101&lt;/x&gt;; &lt;x&gt;50 12:16&lt;/x&gt;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wizerunkach bóstw pogan.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2024-05-26T10:08:45Z</dcterms:modified>
</cp:coreProperties>
</file>