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zeszli do Antiochii, zgromadzili tłum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uwolnieni zeszli do Antiochii i zebrawszy mnogość* oddali list.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zwolnionymi przyszli do Antiochii i zebrawszy mnóstwo oddali list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całej społeczności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2024-05-26T06:14:28Z</dcterms:modified>
</cp:coreProperties>
</file>