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i Sylas i oni prorocy będąc przez słowo wielkie zachęcali braci i utwierdzili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i Sylas, którzy sami byli prorokami,* ** długą mową zachęcili braci i umocnili.***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i Sylas, i oni prorokami będąc, przez słowo liczne zachęcili braci i utwierdzili.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i Sylas i oni prorocy będąc przez słowo wielkie zachęcali braci i utwierdzili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jak Paweł, Barnaba i Agabus (&lt;x&gt;510 11:27-30&lt;/x&gt;).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11:27&lt;/x&gt;; &lt;x&gt;510 13:1&lt;/x&gt;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14:22&lt;/x&gt;; &lt;x&gt;510 15:41&lt;/x&gt;; &lt;x&gt;510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2024-05-26T17:21:54Z</dcterms:modified>
</cp:coreProperties>
</file>