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zaś Sylasowi pozostać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Sylas jednak postanowił pozostać.*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zaś Sylasowi pozostać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Sylas jednak postanowił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upodobało się Sylasowi tam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Syli zdało się tam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Syli zdało się tam zostać, a Juda sam poszedł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Sylas postanowił tam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 Sylas postanowił tam pozostać. Juda więc sam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[Lecz Sylas postanowił tam pozostać. Dlatego Juda sam wrócił do Jerozolimy.]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Sylas jednak postanowił zostać, a Juda sam wrócił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Sylas uznał za słuszne tam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[34-35]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Paweł i Barnaba pozostali zaś w Antiochii, aby wraz z innymi głosić słowo Pana i 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C (V), εδοξεν δε τω Σιλα επιμειναι αυτου; Sylas jednak postanowił z nimi pozostać, a tylko Juda odszedł (do Jerozolimy), εδοξεν δε τω Σιλα επιμειναι προς αυτους μονος δε Ιουδας επορευθη (εις Ιερουσαλημ), P 127vid (V) D; brak w: P 74 </w:t>
      </w:r>
      <w:r>
        <w:rPr>
          <w:rtl/>
        </w:rPr>
        <w:t>א</w:t>
      </w:r>
      <w:r>
        <w:rPr>
          <w:rtl w:val="0"/>
        </w:rPr>
        <w:t xml:space="preserve"> (IV) A; w l; &lt;x&gt;510 15:34&lt;/x&gt;L.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2024-05-26T17:19:46Z</dcterms:modified>
</cp:coreProperties>
</file>