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Powróćmy już do tych wszystkich miast, w których głosiliśmy Słowo Pana, i odwiedźmy tam braci. Sprawdźmy,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Paweł powiedział do Barnaby: Wróćmy i odwiedźmy naszych braci we wszystkich miastach, w których głosiliśmy słowo Pańskie,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zobaczyć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Barnabasza: Wróciwszy się , nawiedźmy braci naszych po wszystkich miastach, w którycheśmy opowiadali słowo Pańskie, jakoli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rzekł do Barnabasza Paweł: Wróciwszy się, nawiedźmy bracią po wszytkich mieściech, w którycheśmy opowiadali słowo Pańskie, jako 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Wróćmy już i zobaczmy, jak się mają bracia we wszystkich miastach, w których głosiliśmy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Barnaby: Wybierzmy się w drogę i odwiedźmy braci we wszystkich miastach, w których zwiastowaliśmy Słowo Pańskie, aby zobaczyć,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Wróćmy już i zobaczmy, jak się mają bracia we wszystkich miastach, w których głosiliśmy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„Wybierzmy się znów w drogę i odwiedźmy braci w tych miastach, gdzie głosiliśmy słowo Pańskie. Zobaczmy, jak się mają”.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powiedział Paweł do Barnaby: „Wróćmy i zobaczmy, jak się mają bracia w każdym z tych miast, gdzie głosiliśmy słowo Pańskie”.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Paweł zwrócił się do Barnaby: - Wybierzmy się znowu w drogę odwiedzić braci w tych wszystkich miastach, gdzie głosiliśmy Słowo Boże i zobaczyć, jak im się powodzi.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ʼWróćmy i zobaczmy, jak żyją bracia we wszystkich miastach, w których głosiliśmy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Paweł powiedział do Barnabasza: Zawróćmy i odwiedźmy naszych braci w każdym mieście, w których głosiliśmy słowo Pana. Dowiemy się także,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powiedział Bar-Nabbie: "Idźmy z powrotem, odwiedzić braci we wszystkich miastach, gdzie głosiliśmy naukę o Panu, i zobaczmy, jak im się wiedzie".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Barnabasa: ”Przede wszystkim wróćmy i w każdym z miast, w których ogłaszaliśmy słowo Pana, odwiedźmy braci, aby zobaczyć,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Paweł zaproponował Barnabie: —Odwiedźmy wszystkie miasta, w których głosiliśmy słowo Boże i sprawdźmy, jak miewają się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2024-05-26T10:00:04Z</dcterms:modified>
</cp:coreProperties>
</file>