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Jeruzalem zostali przyjęci przez zgromadzenie i wysłanników i starszych oznajmili zarówno ile Bóg uczynił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Jerozolimy, zostali przyjęci przez zgromadzenie* oraz przez apostołów i prezbiterów, i opowiedzieli o wszystkim, czego tylko Bóg przez nich dokonał.**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do Jeruzalem, zostali przyjęci przez (społeczność) wywołanych i wysłanników, i starszych. Oznajmili, jakie Bóg uczynił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Jeruzalem zostali przyjęci przez zgromadzenie i wysłanników i starszych oznajmili zarówno ile Bóg uczynił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Jerozolimy zostali przyjęci przez kościół oraz przez apostołów i starszych. Opowiedzieli im o wszystkim, czego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Jerozolimy, zostali przyjęci przez kościół, apostołów i starszych. I opowiedzieli o wszystkim, czego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Jeruzalemu, przyjęci byli od zboru i od Apostołów, i starszych, i opowiedzieli, cokolwiek Bóg przez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Jeruzalem, przyjęci byli od kościoła i od apostołów i starszych, opowiadając, cokolwiek Bóg z nimi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Jeruzalem, zostali przyjęci przez Kościół, Apostołów i starszych. Opowiedzieli też, jak wielkich rzeczy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Jerozolimy, zostali przyjęci przez zbór oraz apostołów i starszych, i opowiedzieli, jak wielkich rzeczy dokonał Bóg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Jeruzalem, zostali przyjęci przez Kościół, apostołów i starszych. Opowiedzieli też, jak wielkich rzeczy dokonał Bóg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Jeruzalem, zostali przyjęci przez Kościół, apostołów i starszych. Opowiedzieli o wszystkim, czego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przybyli do Jeruzalem, zostali przyjęci przez Kościół, przez apostołów i przez starszych. Opowiedzieli, co Bóg uczynił przy ich 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przybyli do Jerozolimy, zostali przyjęci przez apostołów, starszyznę i wiernych, którym opowiedzieli, jak wielkich rzeczy Bóg przez nich dokonał.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Jerozolimy, zostali przyjęci przez Kościół, apostołów i starszych i opowiedzieli o tym, czego to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ж до Єрусалима, були прийняті церквою, апостолами і старшинами. Розповіли, скільки Бог зробив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przybyli do Jerozolimy, zostali przyjęci przez zbór, apostołów i starszych oraz opowiedzieli, co Bóg wśród nich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Jeruszalaim zostali powitani przez wspólnotę mesjaniczną, w tym wysłanników i starszych, i opowiedzieli, co Bóg uczynił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Jerozolimy, zostali życzliwie przyjęci przez zbór oraz apostołów i starszych i szczegółowo opowiedzieli o wielu rzeczach, których przez nich dokonał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spotkali się z apostołami i starszymi kościoła i przekazali im relację o tym, co Bóg uczynił przez nich wśród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14:27&lt;/x&gt;; &lt;x&gt;510 15:12&lt;/x&gt;; &lt;x&gt;510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2024-05-19T03:12:28Z</dcterms:modified>
</cp:coreProperties>
</file>