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niektórzy ze stronnictwa* faryzeuszów, którzy uwierzyli, i powiedzieli: Trzeba ich obrzezać** i nakazać, aby przestrzegali Prawa Mojżesza.***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ze stronnictwa faryzeuszów, (ci którzy uwierzyli), mówiąc, że trzeba obrzezywać ich, nakazywać także strzec Prawo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24:5&lt;/x&gt;; &lt;x&gt;510 26:5&lt;/x&gt;; &lt;x&gt;510 28:22&lt;/x&gt;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2024-05-26T15:52:45Z</dcterms:modified>
</cp:coreProperties>
</file>