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od tych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szlachetniejszego usposobienia* od tych w Tesalonice; przyjęli oni Słowo z całą gotowością i codziennie badali Pisma,** czy tak się rzeczy mają.***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byli lepiej urodzeni* (od tych) w Tesalonice, którzy** przyjęli słowo z całą ochoczością, co dzień osądzając Pisma, czy ma się to***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(od tych) w Tesalonice którzy przyjęli Słowo z całą gotowością co dzień rozsądzając Pisma czy oby miało się te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lepiej  urodzeni,  szlachetniejsi, ważniejsi, otwarci, mniej przesądni.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lepiej wychowani, bardziej uprzejmi.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"Ci", a nie do "tych w Tesalonice".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2024-04-28T15:11:55Z</dcterms:modified>
</cp:coreProperties>
</file>