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9"/>
        <w:gridCol w:w="59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poznali z Tesaloniki Judejczycy że i w Berei zostało zwiastowane przez Pawła Słowo Boga przyszli i tam potrząsając tłumy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Żydzi z Tesaloniki dowiedzieli się, że i w Berei było przez Pawła głoszone Słowo Boże, udali się tam, poruszając i podburzając tłumy.*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poznali (ci) z Tesaloniki Judejczycy, że i w Berei zostało zwiastowane przez Pawła słowo Boga, przyszli i tam potrząsając i mącąc tłumy.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poznali z Tesaloniki Judejczycy że i w Berei zostało zwiastowane przez Pawła Słowo Boga przyszli i tam potrząsając tłumy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Żydzi z Tesalonik dowiedzieli się, że Paweł głosi Słowo Boże również w Berei, udali się tam, podburzając przeciw nim całe tłumy.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Żydzi z Tesaloniki dowiedzieli się, że i w Berei Paweł głosi słowo Boże, przyszli też tam i podburzali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dowiedzieli oni, co byli z Tesaloniki Żydowie, że i w Berei opowiadane było słowo Boże od Pawła, przyszli i tam, podburzając pospólstwo.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dowiedzieli w Tesalonice Żydowie, iż w Berejej opowiadane jest od Pawła słowo Boże, przyszli też tam, wzruszając i podburzając pospólstwo.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Żydzi z Tesaloniki dowiedzieli się, że również w Berei Paweł głosi słowo Boże, przyszli tam, podburzając tłumy i wzniecając rozruchy.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dowiedzieli Żydzi z Tesaloniki, że i w Berei Paweł głosi Słowo Boże, udali się tam, judząc i podburzając pospólstwo.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Żydzi z Tesaloniki dowiedzieli się, że również w Berei zostało ogłoszone przez Pawła Słowo Boga, przyszli tam, podburzyli tłumy i wzniecili rozruchy.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Żydzi z Tesaloniki dowiedzieli się, że również w Berei Paweł głosi słowo Boże. Przybyli tam i podburzając tłum, wywołali zamieszki.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Żydzi z Tesaloniki dowiedzieli się, że Paweł głosi słowo Boże w Berei, przybyli tam i zaczęli wywoływać i podburzać zbiegowisko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jednak w Tesalonice dowiedzieli się, że Paweł również w Berei głosi Słowo Boże, przyszli tam, aby temu przeciwdziałać i podburzać tłumy.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dowiedzieli się Żydzi z Tesaloniki, że i w Berei głosi Paweł słowo Boże, przybyli tam i podburzyli tłumy, wprowadzając zamieszanie.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 довідалися ті юдеї, що з Солуня, що й у Вереї Павло проповідує Боже слово, прибули і там підбурювали та бунтували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Żydzi z Tesalonik się dowiedzieli, że przez Pawła zostało zwiastowane słowo Boga i w Berei, przyszli też tam, podburzając tłumy.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niewierzący Żydzi z Tesaloniki dowiedzieli się, że Sza'ul głosił słowo Boże także w Berei, poszli i tam, aby jątrzyć i podburzać tłumy.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Żydzi z Tesaloniki się dowiedzieli, że Paweł głosił słowo Boże również w Berei, przyszli i tam, by judzić i podburzać masy.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żydowscy przywódcy z Tesaloniki dowiedzieli się, że Paweł przebywa teraz w Berei i naucza słowa Bożego, przyszli tam i wywołali kolejne rozruchy.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14:19&lt;/x&gt;; &lt;x&gt;510 17:5&lt;/x&gt;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2024-04-28T12:47:59Z</dcterms:modified>
</cp:coreProperties>
</file>