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było przez Pawła głoszone Słowo Boże, udali się tam, poruszając i podburzając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poznali (ci) z Tesaloniki Judejczycy, że i w Berei zostało zwiastowane przez Pawła słowo Boga, przyszli i tam potrząsając i mącąc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14:19&lt;/x&gt;; &lt;x&gt;510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2024-04-28T00:08:26Z</dcterms:modified>
</cp:coreProperties>
</file>