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jako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czegoś potrzebował,* gdyż sam daje wszystkim życie i tchnienie,** i 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przez ręce ludzkie jest obsługiwany (jako) dodatkowo potrzebujący czegoś, sam dający* wszystkim życie i dech, i 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(jako) dodatkowo potrzebujący czegoś sam dając wszystkim życie i dech i 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2:7&lt;/x&gt;; &lt;x&gt;220 12:10&lt;/x&gt;; &lt;x&gt;220 27:3&lt;/x&gt;; &lt;x&gt;220 33:4&lt;/x&gt;; &lt;x&gt;290 42:5&lt;/x&gt;; &lt;x&gt;340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Sens:,,bo sam daje".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2024-04-28T08:31:16Z</dcterms:modified>
</cp:coreProperties>
</file>