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niewiedzy,* Bóg wzywa teraz wszędzie wszystkich ludzi, aby się opamiętali,**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(ponad)* więc czasami niewiedzy (spojrzawszy)**, Bóg teraz nakazuje ludziom, (by) wszyscy wszędzie zmieniać myślenie***,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 Bóg wzywa teraz wszędzie wszystkich ludzi, aby się opamiętali,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wprawdzie pomijał czasy tej nieświadomości,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nakazuje wszędzie wszystkim ludziom pokutować;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tedy przeglądał Bóg czasom tej niewiadomości, ale teraz oznajmuje ludziom wszystkim wszędy, aby pokutowali;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czasyć tej niewiadomości przeglądając Bóg, teraz oznajmuje ludziom, aby wszyscy wszędy pokutowali,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biorąc pod uwagę czasów nieświadomości, wzywa Bóg teraz wszędzie i wszystkich ludzi do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wprawdzie puszczał płazem czasy niewiedzy, teraz jednak wzywa wszędzie wszystkich ludzi, aby się upamiętali,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przeto na czasy nieświadomości, Bóg wzywa teraz wszędzie i wszystkich ludzi, aby się nawracali,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dotychczasową niewiedzę, Bóg wzywa teraz ludzi, aby wszyscy i wszędzie się nawrócili.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patrzący poza czasy niewiedzy wzywa teraz w każdym miejscu wszystkich ludzi, by się nawracali,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dotychczas okazywał pobłażliwość wobec tej nieświadomości, ale teraz wzywa wszystkich ludzi, aby zmienili swój sposób pojmowania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 okres nieznajomości Boga, wzywa On teraz wszędzie wszystkich ludzi, aby się nawrócili;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Бог, незважаючи на часи незнання, тепер наказує всім людям скрізь покаятися,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Bóg nie zwracając uwagi na czasy niewiedzy, teraz przekazuje wszystkim ludziom, by wszędzie okazywać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 Bóg patrzył przez palce na taką niewiedzę, lecz teraz nakazuje wszystkim ludom na każdym miejscu, aby zwracały się do Niego od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Bóg nie zważał na czasy takiej niewiedzy, lecz teraz mówi ludziom, żeby wszyscy wszędzie okazali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dotychczas znosił ludzką niewiedzę, ale teraz wzywa wszystkich do opamiętania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14:16&lt;/x&gt;; &lt;x&gt;510 17:23&lt;/x&gt;; &lt;x&gt;560 4:18&lt;/x&gt;; &lt;x&gt;670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6:12&lt;/x&gt;; &lt;x&gt;490 24:47&lt;/x&gt;; &lt;x&gt;510 2:38&lt;/x&gt;; &lt;x&gt;510 5:31&lt;/x&gt;; &lt;x&gt;510 11:18&lt;/x&gt;; &lt;x&gt;510 26:20&lt;/x&gt;; &lt;x&gt;520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"ponad" wzięte jest ze słowa "spojrzawszy" w oryginale greckim.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Ściśle: "ponad spojrzawszy".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wszyscy (...) zmieniali myślenie". W N.T. jest to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2024-04-27T16:32:39Z</dcterms:modified>
</cp:coreProperties>
</file>