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niewiedzy,* Bóg wzywa teraz wszędzie wszystkich ludzi, aby się opamiętali,**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(ponad)* więc czasami niewiedzy (spojrzawszy)**, Bóg teraz nakazuje ludziom, (by) wszyscy wszędzie zmieniać myślenie***,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14:16&lt;/x&gt;; &lt;x&gt;510 17:23&lt;/x&gt;; &lt;x&gt;560 4:18&lt;/x&gt;; &lt;x&gt;670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6:12&lt;/x&gt;; &lt;x&gt;490 24:47&lt;/x&gt;; &lt;x&gt;510 2:38&lt;/x&gt;; &lt;x&gt;510 5:31&lt;/x&gt;; &lt;x&gt;510 11:18&lt;/x&gt;; &lt;x&gt;510 26:20&lt;/x&gt;; &lt;x&gt;520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"ponad" wzięte jest ze słowa "spojrzawszy" w oryginale greckim.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Ściśle: "ponad spojrzawszy".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wszyscy (...) zmieniali myślenie". W N.T. jest to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2024-04-28T05:49:59Z</dcterms:modified>
</cp:coreProperties>
</file>