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8"/>
        <w:gridCol w:w="4129"/>
        <w:gridCol w:w="3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ze środka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Paweł wyszedł ze środka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Paweł wyszedł ze środka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2024-04-27T20:41:30Z</dcterms:modified>
</cp:coreProperties>
</file>