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był Dionizy Areopagita oraz kobieta imieniem Damaris.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niektórzy ludzie przyłączyli się do niego i uwierzyli.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wśród nich Dionizy Areopagita i kobieta imieniem Damaris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 przyłączywszy się do niego, uwierzyli, między którymi też był Dyjonizyjusz Areopagitczyk i niewiasta imieniem Damarys,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niektórzy, przystawszy do niego, uwierzyli: między którymi i Dionizjus Areopagita, i niewiasta imieniem Damaris, i drudzy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a wśród nich również Dionizy Areopagita i niewiasta, imieniem Damaris,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ludzie przyłączyli się do niego i uwierzyli. Byli wśród nich Dionizy Areopagita, kobieta imieniem Damaris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niektórzy ludzie przyłączyli się do niego i uwierzyli. Wśród nich Dionizy Areopagita, kobieta imieniem Damaris, a z nimi jeszcze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jednak poszli razem z nim i zostali chrześcijanami, wśród nich Dionizy, członek Areopagu, kobieta, której było na imię Damaris i 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przyłączyli się do niego i uwierzyli. Wśród nich także Dionizy, Areopagita i kobieta imieniem Damaris, a wraz z nimi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деякі мужі, приставши до нього, увірували, серед них був і Діонисій Ареопагіт, і жінка, на ім'я Дамар, та інші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mężowie, przystali z nim oraz uwierzyli; wśród nich Dionizos Areopagita, niewiasta imieniem Damaris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 zostali przy nim i zaufali, w tym również członek Wysokiej Rady Dionizjusz; była tam też kobieta imieniem Damaris; a i inni zaufali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wśród nich także Dionizy, członek sądu na Areopagu, oraz niewiasta imieniem Damaris, a z nimi również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kilka osób uwierzyło i przyłączyło się do niego. Wśród nich byli: Dionizy, członek rady Areopagu, oraz kobieta imieniem Damaris.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2024-04-28T01:17:05Z</dcterms:modified>
</cp:coreProperties>
</file>