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znalazłszy zaś ich ciągnęli Jazona i jakichś braci przed przełożonych miasta wołając że świat zamieszkiwany zburzywszy ci i tutaj są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jednak nie znaleźli, wlekli Jazona i niektórych braci przed przełożonych miasta, krzycząc: Ci, którzy wzburzyli* cały zamieszkany świat, przybyli i tutaj,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znalazłszy zaś ich, ciągnęli Jazona i niektórych braci* przed przywódców miasta, wołając, że: "Zamieszkiwaną (ziemię) (którą zaczęli burzyć) ci i tutaj są obecni.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znalazłszy zaś ich ciągnęli Jazona i jakichś braci przed przełożonych miasta wołając że świat zamieszkiwany zburzywszy ci i tutaj są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jednak nie znaleźli, zawlekli Jazona i niektórych braci do przedstawicieli władz miejskich. Ci ludzie — krzyczeli — szerzą zamęt po całym zamieszkałym świecie! Przybyli i 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ich nie znaleźli, zaciągnęli Jazona i niektórych braci przed przełożonych miasta, krzycząc: Oto ci, którzy cały świat wzburzyli, przyszli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tutaj;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ich, ciągnęli Jazona i niektórych braci do przełożonych miasta, wołając: Oto ci, którzy wszystek świat wzruszyli i tu też przyszli;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nalazszy ich, wlekli Jazona i niektórą bracią do przełożonych miejsckich, wołając: Iż ci, którzy miasto wzburzają, i tu przyszli,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znaleźli ich jednak. Wlekli więc Jazona i niektórych braci przed politarchów, krzycząc: Ludzie, którzy podburzają cały świat, przyszli też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ich nie znaleźli, zawlekli Jazona i niektórych braci przed przełożonych miasta, krzycząc: Ci, co uczynili zamęt w całym świecie, przybyli i 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ich nie znaleźli, zawlekli Jazona i niektórych braci przed politarchów, krzycząc: Ci, którzy podburzają cały świat, przybyli też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znaleźli ich jednak, więc pochwycili Jazona i kilku braci i przyprowadzili do władz miejskich. „Ci ludzie - krzyczeli - podburzyli cały świat, a teraz przyszli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ich nie znaleźli, zaciągnęli Jazona i niektórych braci przed politarchów, krzycząc: „To burzyciele państwa! Już i tutaj przybyli!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ich tam nie znaleźli, zabrali ze sobą Jazona i kilku braci do władz miasta. Wykrzykiwali przy tym: - Ci ludzie, którzy wciąż wywołują zamęt w całym świecie, przybyli i tutaj,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ich nie znaleźli, chwycili Jazona i niektórych braci i zawlekli ich z krzykiem przed politarchów: ʼOto właśnie ci, którzy czynili zamęt w mieście!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не знайшовши їх, потягли Ясона та декого з братів до начальників міста, кричучи: Ті, які збурили світ і сюди прийшли,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ich nie znaleźli, wlekli Jazona oraz niektórych braci do urzędników miejskich, wołając: Ci, co burzą zamieszkałą ziemię i tutaj są obecni,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ich nie znaleźli, zawlekli Jazona i niektórych innych braci przed władze miejskie, krzycząc: "Ci ludzie, którzy cały świat wywrócili do góry nogami, przyszli i 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nie znaleźli, zawlekli Jazona i niektórych braci do władców miasta, wołając: ”Ludzie, którzy wzburzyli zamieszkaną ziemię, są i tu obecni,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ich jednak nie znaleźli, zaciągnęli Jazona i kilku wierzących do władz miasta. —Ci ludzie sieją zamęt na całym świecie!—krzyczeli. —A teraz przyszli do naszego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"Braćmi" nazywali się chrześcijanie.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2024-04-28T11:22:29Z</dcterms:modified>
</cp:coreProperties>
</file>