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7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podjął Jazon i ci wszyscy wbrew postawieniom Cezara robią król mówiąc inny być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przyjął; wszyscy oni występują przeciwko postanowieniom cesarza, głosząc, że jest inny król* –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podjął Jazon. I ci wszyscy wbrew postanowieniom Cezara działają, król inny mówiąc* być: Jezus**".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podjął Jazon i ci wszyscy wbrew postawieniom Cezara robią król mówiąc inny być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oskarżano Jezusa przed Piłatem (&lt;x&gt;480 12:14&lt;/x&gt;; &lt;x&gt;490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&lt;x&gt;500 18:33&lt;/x&gt;; &lt;x&gt;500 19:12&lt;/x&gt;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"wszyscy".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że inny jest król: Jezus".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2024-04-28T08:52:24Z</dcterms:modified>
</cp:coreProperties>
</file>