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7"/>
        <w:gridCol w:w="3371"/>
        <w:gridCol w:w="4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Poruszyli zaś tłum i przełożonych miasta słuchających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zaś tego, tłum i przełożeni miasta zaniepokoili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Zmącili zaś tłum i przywódców miasta słuchających tego*.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Poruszyli zaś tłum i przełożonych miasta słuchających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2024-04-28T16:59:06Z</dcterms:modified>
</cp:coreProperties>
</file>