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3182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wzięciu poręczenia* od Jazona i pozostałych, zwolnili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dość dużo od Jazona i pozostałych, uwolnili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poręczenia, ἱκανός, l. kaucji.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uzgodniono, że Jazon dopilnuje, by Paweł i Sylas nie wrócili już do miasta, por. &lt;x&gt;590 2:17-18&lt;/x&gt;.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2024-04-28T16:54:30Z</dcterms:modified>
</cp:coreProperties>
</file>