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czyniło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Robiło tak siedmiu synów pewnego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Skewas, który był naczelnikiem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siedm synów jednego Żyda, imieniem Scewas, najwyższego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niektórych synów Scewy, Żyda, przedniejszego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Scewy,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tak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postępowało siedmiu synów żydowskiego najwyższego kapłana Skewasa.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czyniło to siedmiu synów niejakiego Skewasa,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robiło siedmiu synów arcykapłana żydowskiego, Skewasa.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Skewy, żydowskiego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якихось сім синів Скеви, юдейського архиєрея, які це 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siedmiu synów pewnego Żyda, przedniego kapłana Skewasa,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robiło to siedmiu synów żydowskiego kohena gadola imieniem Skewa;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czyniło to siedmiu synów niejakiego Scewy, naczelnego 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Robiło to siedmiu synów Skewasa, żydowskiego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2024-05-26T14:21:16Z</dcterms:modified>
</cp:coreProperties>
</file>