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0"/>
        <w:gridCol w:w="6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ten człowiek w którym był duch niegodziwy i zapanowawszy nad nimi okazał siłę na nich tak że nadzy i którzy są poranieni wymknąć się z domu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rzucił się na nich człowiek, w którym był zły duch, pokonał obu* i pobił ich tak, że nadzy i poranieni uciekli z tego 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naskoczywszy (ten) człowiek na nich, w którym był duch niegodziwy, zapanowawszy (nad) jednymi i drugimi, okazał siłę na nich, tak że nadzy i poranieni wymknąć się* z domu owego.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naskakując na nich (ten) człowiek w którym był duch niegodziwy i zapanowawszy (nad) nimi okazał siłę na nich tak, że nadzy i którzy są poranieni wymknąć się z domu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obu, ἀμφοτέρων, P 74 </w:t>
      </w:r>
      <w:r>
        <w:rPr>
          <w:rtl/>
        </w:rPr>
        <w:t>א</w:t>
      </w:r>
      <w:r>
        <w:rPr>
          <w:rtl w:val="0"/>
        </w:rPr>
        <w:t xml:space="preserve"> (IV); ich, αὐτῶν, L (VIII); w sl : w gr. obu może znaczyć wszystkich; &lt;x&gt;510 19:16&lt;/x&gt;L.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"tak, że nadzy i poranieni wymknęli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2024-05-19T02:55:55Z</dcterms:modified>
</cp:coreProperties>
</file>