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zaś znane wszystkim Żydom jak i Grekom, którzy mieszkali w Efezie, padł strach na nich wszystkich* i wywyższano imię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znajome wszystkim Judejczykom i Hellenom zamieszkującym Efez. I spadła bojaźń na wszystkich nich, i wywyższane było 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padł na nich strach i zaczęto wywyższać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wszyscy, zarówno Żydzi, jak i Grecy, którzy mieszkali w Efezie. A na nich wszystkich padł strach i było uwielbione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wszystkim, i Żydom i Grekom, którzy mieszkali w Efezie; i przypadł strach na nie wszystkie, i było uwielbione 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wszytkim Żydom i poganom, którzy mieszkali w Efezie, i padł na one wszytkie strach, i sławiło się imię Pana Jezusowo.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mieszkający w Efezie, i strach padł na wszystkich,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Żydom jak i Grekom, którzy mieszkali w Efezie, i padł strach na nich wszystkich, a imię Pana Jezusa było wielbione.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którzy mieszkali w Efezie. Strach padł na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Efezie. Padł strach na nich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wiadome wszystkim Żydom i poganom mieszkającym w Efezie. Strach padł na nich wszystkich i wielbili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szeroko wśród Żydów i Greków, zamieszkałych w Efezie. Odtąd pełni bojaźni, otaczali czcią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a strach padł na wszystkich i wielbili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юдеям і грекам, що жили в Ефесі, і страх напав на них усіх, і славилося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wiadome wszystkim Żydom i Grekom zamieszkującym Efez, więc przypadł strach na nich wszystkich oraz rosło w sławę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wszystkim usłyszeli mieszkańcy Efezu, padł na nich strach, na Żydów i na Greków, a imię Pana Jeszui zaczęło się cieszyć najwyższym poważaniem.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znane wszystkim, zarówno Żydom, jak i Grekom, którzy mieszkali w Efezie: i na nich wszystkich padła bojaźń, a imię Pana Jezusa było wywyższane.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szybko rozeszła się wśród wszystkich Żydów i pogan, żyjących w Efezie. Ogarnął ich lęk i z szacunkiem odnosili się do imienia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&lt;x&gt;510 2:43&lt;/x&gt;; &lt;x&gt;510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2024-05-19T01:36:43Z</dcterms:modified>
</cp:coreProperties>
</file>