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Pokaźna liczba osób, które zajmowały się magią, poznosiła księgi i publicznie je paliła. Po podliczeniu wartości tych ksiąg okazało się, że wynosiła ona pięćdziesiąt tysięcy srebrnych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z tych, którzy się zajmowali sztukami magicznymi, znosiło księgi i paliło je wobec wszystkich. Obliczono ich wartość i stwierdzono,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naukami niepotrzebnemi parali, zniósłszy księgi, spalili je przed wszystkimi, a obrachowawszy cenę ich, znaleźli tego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dwornością parali, znieśli księgi i popalili przed wszytkimi. A obrachowawszy cenę ich, znaleźli sumę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też z tych, co uprawiali magię, poznosiło księgi i paliło je publicznie. Wartość ich obliczono na pięćdziesiąt tysięcy [drachm]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z tych, którzy się oddawali czarnoksięstwu, znosiło księgi i paliło je wobec wszystkich; i zliczyli ich wartość i ustalili, że wynosiła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 tych, co uprawiali magię, poznosili także księgi i palili je wobec wszystkich. Wartość ich obliczono na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też, uprawiających magię, przynosiło księgi i paliło je w obecności wszystkich. Ich wartość oszacowano na około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Duża liczba uprawiających magię przynosiła swe księgi i paliła je wobec wszystkich. Po obliczeniu ich wartości wypadła suma pięćdziesięciu tysięcy monet srebrnych.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zajmowali się magią, przynosili swoje księgi i publicznie je palili; wartość ich oceniono na pięćdziesiąt tysięcy drachm w srebrze.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z tych, którzy zajmowali się wróżbiarstwem, przynosiło książki i paliło je na oczach wszystkich. Wartość tych ksiąg oceniono na pięćdziesiąt tysięcy drachm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чарівників, зібравши книги, спалили перед усіма, і почислили їх ціну, і знайшли, що це п'ятдесят тисяч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liczni ludzie zajęci bezużytecznymi sprawami, znieśli księgi i je palili przed wszystkimi. Zliczyli też ich cenę oraz dowiedzieli się, że warte są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znaczna liczba tych, którzy zajmowali się praktykami okultystycznymi, zrzucała swe woje na stos i publicznie je paliła. Kiedy policzono wartość tych zwojów, doszło do pięćdziesięciu tysięcy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tych, którzy uprawiali sztuki magiczne, poznosiło swe księgi i spaliło je wobec wszystkich. I zliczywszy ich ceny, stwierdzili, że były warte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 grupa tych, którzy uprawiali czarną magię, przyniosła swoje tajemne księgi i publicznie je spaliła, mimo że miały one znaczną wartość. Oszacowano, że na ich zakup trzeba było przeznaczyć wynagrodzenie za wiele miesięcy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2024-05-26T19:44:33Z</dcterms:modified>
</cp:coreProperties>
</file>