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Zagraża nam nie tylko to niebezpieczeństwo, że nasze rzemiosło pójdzie w poniewierkę, ale i to, że świątynia wielkiej bogini Artemidy utraci swe znaczenie. Dojdzie też do tego, że ta, którą czci cała Azja oraz cały zamieszkały świat, zostanie odarta ze swej wielkości.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Należy więc obawiać się nie tylko tego, że nasze rzemiosło zostanie zlekceważone, ale też że świątynia wielkiej bogini Diany, czczonej w całej Azji i w całym świecie, zostanie poczytana za nic i zostanie zniszczony jej majestat.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tylko będzie niebezpieczno, aby nam ta cząstka nie przyszła w naganienie, ale aby i kościół Wielkiej Diany nie był nizacz poczytan, ale i pocznie niszczeć majestat tej, którą chwali wszytka Azja i wszytek świat.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Grozi niebezpieczeństwo, że nie tylko zostanie zniesławione nasze rzemiosło, ale i świątynia wielkiej bogini Artemidy będzie za nic miana, a ona sama, której cześć oddaje cała Azja i świat cały, zostanie odarta z majestatu.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Grozi niebezpieczeństwo, że nie tylko nasze rzemiosło upadnie, ale i świątynia wielkiej bogini Artemidy za nic zostanie uznana, a ona sama, której cześć oddaje cała Azja i świat, zostanie odarta z majestatu.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Zagraża to nie tylko naszemu rzemiosłu, ale przede wszystkim świątyni wielkiej bogini Artemidy. Ta, która jest tak bardzo czczona w całej Azji i na całym świecie, straci swoją powagę i swoje znaczenie”.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Grozi nam nie samo to tylko, że ten nasz zawód pójdzie w pogardę, lecz że nawet sanktuarium wielkiej bogini Artemidy za nic będzie uznane. I chyba już niedługo z majestatu swego odarta zostanie ta, którą czci cała Azja i świat zamieszkały!”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Zagraża więc nam niebezpieczeństwo, że nie tylko przepadną nasze zyski, ale - co więcej - świątynia wielkiej bogini Artemidy straci wszelkie znaczenie, a ta, którą czci cała Azja i świat cały, może być odarta z majestatu.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Grozi nam, że nie tylko upadnie nasze rzemiosło, ale i świątynię wielkiej bogini Artemidy będą mieli za nic i że ta, którą czci cała Azja i świat, będzie odarta z majestatuʼ.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тільки ж є небезпека, що наше ремесло занепаде, але й за ніщо вважатимуть храм великої богині Артеміди. І буде знищена велич тієї, що її шанує вся Азія та цілий світ.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tylko ta sprawa jest naszym zagrożeniem, aż do pozbawienia wartości; lecz również za nic ma być uważana świątynia wielkiej bogini Artemidy, i ma zostać odarta ze swej wielkości ta, którą czci cała Azja oraz zamieszkała ziemia.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grozi nam nie tylko to, że ucierpi renoma naszego fachu, ale i że świątynia wielkiej bogini Artemidy straci na znaczeniu. A może i sama bogini, której cześć się oddaje w całej prowincji Azja i na całym świecie, zostanie haniebnie odarta z boskiego majestatu!".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grozi niebezpieczeństwo, że nie tylko to nasze zajęcie pogrąży się w niesławie, ale i świątynia wielkiej bogini Artemidy będzie po czytana za nic, a nawet zostanie niebawem obrócona wniwecz jej wspaniałość, którą wielbi cały okręg Azji oraz zamieszkana ziemia”.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Jego działalność zagraża naszym interesom. Co więcej, może doprowadzić do tego, że świątynia wielkiej bogini Artemidy zostanie zlekceważona, a sama Artemida zostanie pozbawiona czci, jaką oddaje jej prowincja Azja i cały świat.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2024-05-26T06:13:21Z</dcterms:modified>
</cp:coreProperties>
</file>