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6"/>
        <w:gridCol w:w="3903"/>
        <w:gridCol w:w="3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uwolnił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uwolnił zgromadzenie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2024-05-26T10:13:23Z</dcterms:modified>
</cp:coreProperties>
</file>