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Było* zaś wszystkich mężów około dwunastu.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2024-05-26T23:13:46Z</dcterms:modified>
</cp:coreProperties>
</file>