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do nich mężowie Judejczycy i ci zamieszkujący w 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do nich przemówił: Mężowie judzcy i wy wszyscy, którzy mieszkacie w Jerozolimie! Niech to będzie wam wiadome i z uwagą wysłuchajcie moich słów.*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Piotr razem z jedenastoma, podniósł ręce jego i wypowiedział (do) nich: "Mężowie Judejczycy i (ci) zamieszkujący (w) Jeruzalem wszyscy, to wam znajome niech będzie i włóżcie sobie do uszu słowa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(do) nich mężowie Judejczycy i (ci) zamieszkujący (w) Jeruzalem wszyscy to wam znajome niech jest i wysłuchajcie wypowiedzi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Chrzest w Duchu zmienił przestraszonych uczniów w odważnych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2024-04-30T10:27:42Z</dcterms:modified>
</cp:coreProperties>
</file>