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3"/>
        <w:gridCol w:w="3030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co jest powiedziane przez proroka Joela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to, co było powiedziane przez proroka Joela:*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to jest (to) powiedziane przez proroka Joela*: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co jest powiedziane przez proroka Joela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chodzi o to, co zapowiedział prorok Joel: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to, co zostało przepowiedziane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to jest ono, co przepowiedziano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jest, co rzeczono jest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spełnia się właśnie to, co powiedział prorok Joel: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tutaj jest to, co było zapowiedziane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spełnia się przepowiednia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spełnia się właśnie zapowiedź proroka Joela.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to, o czym jest powiedziane przez proroka Joela: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spełnia się właśnie to, co przepowiedział prorok Joel: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właśnie spełnia przepowiednia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Це те, що передрік пророк Йоіл: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dzieje się to, co zapowiedziano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lecz o tym właśnie powiedziano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przeciwnie, właśnie to zostało powiedziane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widzicie, zostało przed wiekami zapowiedziane przez proroka Joela: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Powołanie się na Jl ukazuje rolę Pisma w życiu człowieka: określa ono treść wiary, przedmiot nadziei, zakres możliwości i dziedziny twórczości. Wierzyć to ufać słowom Boga (&lt;x&gt;500 4:50&lt;/x&gt;). Obraz nakreślony przez &lt;x&gt;360 3:1&lt;/x&gt; spełnia nadzieje wyrażone w &lt;x&gt;40 11:29&lt;/x&gt;.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"proroka Joela": "Joela proroka": "proroka".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2024-04-30T17:47:26Z</dcterms:modified>
</cp:coreProperties>
</file>