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00"/>
        <w:gridCol w:w="57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bowiem mówi o Nim przewidziałem Pana przede mną przez cały że po prawej stronie mojej jest aby nie zostałbym wstrząśnięty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bowiem mówi o Nim:* Miałem Pana zawsze przed moim obliczem, gdyż jest po mojej prawicy, aby mną nie zachwiano 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Dawid bowiem mówi o Nim: "Widziałem przed sobą Pana przede mną przez cały*, że po prawicy** mej jest, aby nie zostałbym potrząśnięty.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bowiem mówi o Nim przewidziałem Pana przede mną przez cały że po prawej stronie mojej jest aby nie zostałbym wstrząśnięty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bowiem tak mówi o Nim: Pan jest u mnie zawsze na pierwszym miejscu, z Nim u mojej prawicy nie zachwieję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Dawid bowiem mówi o nim: Patrzyłem na Pana zawsze przed moim obliczem, bo jest po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mojej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prawicy, żebym się nie zachwiał.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 nim mówi Dawid: Upatrywałem zawsze Pana przed obliczem mojem; bo mi jest po prawicy, abym nie był wzruszony.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Dawid o nim mówi: Upatrowałem zawżdy Pana przed sobą, bo mi jest po prawicy, abych nie był wzruszon.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Miałem Pana zawsze przed oczami, gdyż stoi po mojej prawicy, abym się nie zachwiał.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bowiem mówi o nim: Miałem Pana zawsze przed oczami mymi, Gdyż jest po prawicy mojej, abym się nie zachwiał.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bowiem mówi o Nim: Miałem Pana zawsze przed oczami, ponieważ stoi po Mojej prawicy, abym się nie zachwiał.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Dawid powiedział o Nim: Zawsze mam Pana przed oczami, On jest po mojej prawej stronie, abym się nie zachwiał.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do Niego odnosi Dawid to słowo: Pana zawsze przed sobą widziałem, bo jest przy mym prawym boku, abym się nie zachwiał.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niego bowiem odnosi się to, co powiedział Dawid: Pan jest blisko mnie, śpieszy mi zawsze z pomocą, nic więc mi nie grozi.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bowiem o Nim Dawid: ʼZawsze blisko widziałem Pana, Nie zachwieję się, bo jest po prawicy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Давид говорить про нього: Бачив я Господа переді мною завжди, бо він є по моїй правиці, щоб я не захитався.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Dawid o nim mówi: Przez cały czas widziałem przede mną Pana, że jest po mojej prawicy, abym nie został zachwiany.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bowiem tak mówi o Nim: "Widziałem Adonai zawsze przed sobą, bo jest On po mojej prawicy, tak że się nie zachwieję.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bowiem mówi o nim: ʼZawsze miałem przed oczami Pana, gdyż jest on po mojej prawicy, aby mną nic nie wstrząsnęło.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król Dawid zapowiedział to, mówiąc: „Zawsze widziałem obok siebie Pana. Jest blisko mnie, abym się nie zachwiał.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16:8-11&lt;/x&gt;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domyślnym: "czas".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pluralis.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2024-04-30T12:57:25Z</dcterms:modified>
</cp:coreProperties>
</file>