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 wypełnisz mnie radością z oblicza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życia, napełnisz mnie radością przed swoim obliczem.*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Dałeś poznać mi drogi życia, wypełnisz mię weselem z oblicza Twego."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 wypełnisz mnie radością z oblicza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2024-04-30T11:18:30Z</dcterms:modified>
</cp:coreProperties>
</file>