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9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które wolno powiedzieć ze śmiałością do was o patriarsze Dawidzie że i umarł i został pogrzebany i grobowiec jego jest wśród nas aż do dnia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wolno (mi) wam śmiało powiedzieć o patriarsze* Dawidzie, że umarł i został pochowany,** a jego grób*** jest u nas aż do tego 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bracia, można powiedzieć z otwartością do was o patriarsze Dawidzie, że i umarł, i został pogrzebany, i grobowiec jego jest wśród nas aż do dnia tego;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które wolno powiedzieć ze śmiałością do was o patriarsze Dawidzie że i umarł i został pogrzebany i grobowiec jego jest wśród nas aż do dnia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Grób Dawida znajdował się na Syjonie, jak większość grobów królewskich; &lt;x&gt;510 2:29&lt;/x&gt;L.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2:10&lt;/x&gt;; &lt;x&gt;510 13:36&lt;/x&gt;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2024-04-30T12:26:47Z</dcterms:modified>
</cp:coreProperties>
</file>