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będąc i wiedząc że przysięgą przysiągł mu Bóg z owocu lędźwi jego według ciała wzbudzić Pomazańca posadzić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prorok, świadom, że Bóg potwierdził mu przysięgą,* iż (jeden) z owocu jego lędźwi** zasiądzie na jego tronie,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prorokiem więc będąc i wiedząc, że przysięgą przysiągł mu Bóg z owocu biodra jego posadzić* na tron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będąc i wiedząc że przysięgą przysiągł mu Bóg z owocu lędźwi jego według ciała wzbudzić Pomazańca posadzić na tronie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1:3&lt;/x&gt;; 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7:12-13&lt;/x&gt;; &lt;x&gt;230 89:3-4&lt;/x&gt;; &lt;x&gt;230 132:11&lt;/x&gt;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"przysiągł mu (...), że posadzi". Inne lekcje zamiast "posadzić": "według ciała podniesienie Pomazańca, żeby posadzić; "według ciała podniesienie Pomazańca i posadzenie"; "posadzić Pomazańca według ciała"; "podnieść Pomazańca i posadzić"; "podnieść Pomazańca, żeby posadzić".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2024-04-30T11:56:55Z</dcterms:modified>
</cp:coreProperties>
</file>