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98"/>
        <w:gridCol w:w="54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Dawid wszedł do niebios mówi zaś sam powiedział Pan Panu mojemu siądź po prawej stronie mojej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Dawid wstąpił na niebiosa,* sam natomiast mówi:** Pan powiedział mojemu Panu: Usiądź po mojej prawicy,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Dawid wstąpił ku niebiosom, mówi zaś sam: "Powiedział Pan Panu memu: «Usiądź z prawej* mej,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Dawid wszedł do niebios mówi zaś sam powiedział Pan Panu mojemu siądź po prawej stronie mojej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&lt;x&gt;230 110:1&lt;/x&gt;; &lt;x&gt;470 22:44&lt;/x&gt;; &lt;x&gt;480 12:36&lt;/x&gt;; &lt;x&gt;490 20:42-43&lt;/x&gt;; &lt;x&gt;650 1:13&lt;/x&gt;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pluralis.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2024-04-30T12:01:25Z</dcterms:modified>
</cp:coreProperties>
</file>