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wierzący trzymali się razem i 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uwierzyli, byli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 byli pospołu, i wszystkie rzeczy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też, którzy wierzyli, byli pospołu i wszytko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uwierzyli, byli razem i mieli wszystko wspólne,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jedno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uwierzyli, trzymali się razem i wszystko mieli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wierzący trzymali się razem i dzielili się wszystkim, co posiadali.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przebywali razem i mieli wszystko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повірили, були разом і мали все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wierzący byli blisko siebie oraz 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ufali Jeszui, przebywali razem i wszystko mieli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byli razem, mieli też wszystko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wierzący przebywali razem i dzielili się tym, co 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2024-04-30T18:08:15Z</dcterms:modified>
</cp:coreProperties>
</file>