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 dziennie do zgromadzenia na to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wielbiąc Boga i mając łaskę u całego ludu. Pan natomiast codziennie przydawał im tych, którzy dostępowali zbawienia.*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 i mając łaskę względem całego ludu. Zaś Pan przyłączał dających się zbawiać codziennie na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chwaląc Boga i mając łaskę względem całego ludu zaś Pan przyłączał którzy są zbawiani co- dziennie (do) zgromadzenia na to samo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3:8&lt;/x&gt;; &lt;x&gt;510 4:4&lt;/x&gt;; &lt;x&gt;510 5:14&lt;/x&gt;; &lt;x&gt;510 6:7&lt;/x&gt;; &lt;x&gt;510 11:21&lt;/x&gt;; &lt;x&gt;510 14:1&lt;/x&gt;; &lt;x&gt;510 16:5&lt;/x&gt;;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,,na to samo" - o wspólnocie.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2024-04-30T16:32:03Z</dcterms:modified>
</cp:coreProperties>
</file>