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byli obecni religijni Żydzi, którzy przybyli z ziem zamieszkanych przez wszystkie narody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mężczyźni pobożni,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Jeruzalemie mieszkający Żydowie, mężowie nabożni, z każdego narodu tych, którzy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 mieszkający Żydowie, mężowie nabożni ze wszego narodu, który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mężowie nabożni, spośród wszystkich ludów, jakie są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mieszkańcy Judei i pobożni Żydzi ze wszystkich krajów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Jeruzalem przebywali wówczas różni Żydzi, ludzie pobożni, z każdej pod niebem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mieszkańców Jerozolimy byli i tacy pobożni Żydzi, którzy pochodzili z różnych narodów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wówczas w Jerozolimie mieszkańcy Judei i ludzie pobożni ze wszystkich narodowości.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Єрусалимі жили юдеї та побожні люди від кожного народу, що є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Żydzi, którzy przebywali w Jerozolimie, pobożni mężowie, z każdego ludu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Jeruszalaim pobożni Żydzi z każdego narodu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Żydzi, ludzie bogobojni, z każdego narodu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przebywali w Jerozolimie pobożni Żydzi, pochodzący z wielu różnych krajów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2024-04-30T18:54:13Z</dcterms:modified>
</cp:coreProperties>
</file>